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E5" w:rsidRPr="00B43AE5" w:rsidRDefault="00B43AE5" w:rsidP="00B43AE5">
      <w:pPr>
        <w:pStyle w:val="Teksttreci10"/>
        <w:spacing w:after="523"/>
        <w:ind w:right="220"/>
        <w:rPr>
          <w:sz w:val="24"/>
        </w:rPr>
      </w:pPr>
      <w:r w:rsidRPr="00B43AE5">
        <w:rPr>
          <w:rStyle w:val="Teksttreci100"/>
          <w:sz w:val="24"/>
        </w:rPr>
        <w:t>FORMULARZ ZGŁOSZENIA KANDYDATA DO OGÓLNOPOLSKIEGO KONKURSU „POLICJANT, KTÓRY MI POMÓGŁ”</w:t>
      </w:r>
    </w:p>
    <w:p w:rsidR="00B43AE5" w:rsidRPr="00B43AE5" w:rsidRDefault="00B43AE5" w:rsidP="00B43AE5">
      <w:pPr>
        <w:pStyle w:val="Teksttreci10"/>
        <w:numPr>
          <w:ilvl w:val="0"/>
          <w:numId w:val="1"/>
        </w:numPr>
        <w:spacing w:after="324" w:line="220" w:lineRule="exact"/>
        <w:ind w:left="40"/>
        <w:jc w:val="both"/>
        <w:rPr>
          <w:sz w:val="24"/>
        </w:rPr>
      </w:pPr>
      <w:r w:rsidRPr="00B43AE5">
        <w:rPr>
          <w:rStyle w:val="Teksttreci100"/>
          <w:sz w:val="24"/>
        </w:rPr>
        <w:t xml:space="preserve"> DANE OSOBY ZGŁASZAJĄCEJ</w:t>
      </w:r>
    </w:p>
    <w:p w:rsidR="00B43AE5" w:rsidRPr="00B43AE5" w:rsidRDefault="00B43AE5" w:rsidP="00B43AE5">
      <w:pPr>
        <w:pStyle w:val="Teksttreci"/>
        <w:numPr>
          <w:ilvl w:val="0"/>
          <w:numId w:val="2"/>
        </w:numPr>
        <w:spacing w:before="0" w:after="448" w:line="200" w:lineRule="exact"/>
        <w:ind w:left="560"/>
        <w:rPr>
          <w:sz w:val="24"/>
        </w:rPr>
      </w:pPr>
      <w:r w:rsidRPr="00B43AE5">
        <w:rPr>
          <w:rStyle w:val="Teksttreci0"/>
          <w:sz w:val="24"/>
        </w:rPr>
        <w:t xml:space="preserve"> Imię i nazwisko lub nazwa podmiotu:*</w:t>
      </w:r>
    </w:p>
    <w:p w:rsidR="00B43AE5" w:rsidRPr="00B43AE5" w:rsidRDefault="00B43AE5" w:rsidP="00B43AE5">
      <w:pPr>
        <w:pStyle w:val="Teksttreci"/>
        <w:numPr>
          <w:ilvl w:val="0"/>
          <w:numId w:val="2"/>
        </w:numPr>
        <w:spacing w:before="0" w:after="0" w:line="200" w:lineRule="exact"/>
        <w:ind w:left="560"/>
        <w:rPr>
          <w:sz w:val="24"/>
        </w:rPr>
      </w:pPr>
      <w:r w:rsidRPr="00B43AE5">
        <w:rPr>
          <w:rStyle w:val="Teksttreci0"/>
          <w:sz w:val="24"/>
        </w:rPr>
        <w:t xml:space="preserve"> Adres miejsca zamieszkania lub siedziby podmiotu:*</w:t>
      </w:r>
    </w:p>
    <w:p w:rsidR="00B43AE5" w:rsidRPr="00B43AE5" w:rsidRDefault="00B43AE5" w:rsidP="00B43AE5">
      <w:pPr>
        <w:pStyle w:val="Teksttreci"/>
        <w:numPr>
          <w:ilvl w:val="0"/>
          <w:numId w:val="3"/>
        </w:numPr>
        <w:spacing w:before="0" w:after="0" w:line="686" w:lineRule="exact"/>
        <w:ind w:left="960"/>
        <w:rPr>
          <w:sz w:val="24"/>
        </w:rPr>
      </w:pPr>
      <w:r w:rsidRPr="00B43AE5">
        <w:rPr>
          <w:rStyle w:val="Teksttreci0"/>
          <w:sz w:val="24"/>
        </w:rPr>
        <w:t xml:space="preserve"> Kod pocztowy, miejscowość</w:t>
      </w:r>
    </w:p>
    <w:p w:rsidR="00B43AE5" w:rsidRPr="00B43AE5" w:rsidRDefault="00B43AE5" w:rsidP="00B43AE5">
      <w:pPr>
        <w:pStyle w:val="Teksttreci"/>
        <w:numPr>
          <w:ilvl w:val="0"/>
          <w:numId w:val="3"/>
        </w:numPr>
        <w:spacing w:before="0" w:after="0" w:line="686" w:lineRule="exact"/>
        <w:ind w:left="960"/>
        <w:rPr>
          <w:sz w:val="24"/>
        </w:rPr>
      </w:pPr>
      <w:r w:rsidRPr="00B43AE5">
        <w:rPr>
          <w:rStyle w:val="Teksttreci0"/>
          <w:sz w:val="24"/>
        </w:rPr>
        <w:t xml:space="preserve"> Ulica, numer domu lub lokalu, numer mieszkania</w:t>
      </w:r>
    </w:p>
    <w:p w:rsidR="00B43AE5" w:rsidRPr="00B43AE5" w:rsidRDefault="00B43AE5" w:rsidP="00B43AE5">
      <w:pPr>
        <w:pStyle w:val="Teksttreci"/>
        <w:numPr>
          <w:ilvl w:val="0"/>
          <w:numId w:val="2"/>
        </w:numPr>
        <w:spacing w:before="0" w:after="569" w:line="686" w:lineRule="exact"/>
        <w:ind w:left="560"/>
        <w:rPr>
          <w:sz w:val="24"/>
        </w:rPr>
      </w:pPr>
      <w:r w:rsidRPr="00B43AE5">
        <w:rPr>
          <w:rStyle w:val="Teksttreci0"/>
          <w:sz w:val="24"/>
        </w:rPr>
        <w:t xml:space="preserve"> Telefon kontaktowy i/lub adres e-mail</w:t>
      </w:r>
    </w:p>
    <w:p w:rsidR="00B43AE5" w:rsidRPr="00B43AE5" w:rsidRDefault="00B43AE5" w:rsidP="00B43AE5">
      <w:pPr>
        <w:pStyle w:val="Teksttreci"/>
        <w:numPr>
          <w:ilvl w:val="0"/>
          <w:numId w:val="1"/>
        </w:numPr>
        <w:spacing w:before="0" w:after="0" w:line="200" w:lineRule="exact"/>
        <w:ind w:left="40"/>
        <w:rPr>
          <w:sz w:val="24"/>
        </w:rPr>
      </w:pPr>
      <w:r w:rsidRPr="00B43AE5">
        <w:rPr>
          <w:rStyle w:val="Teksttreci0"/>
          <w:sz w:val="24"/>
        </w:rPr>
        <w:t xml:space="preserve"> DANE KANDYDATA DO KONKURSU</w:t>
      </w:r>
    </w:p>
    <w:p w:rsidR="00B43AE5" w:rsidRPr="00B43AE5" w:rsidRDefault="00B43AE5" w:rsidP="00B43AE5">
      <w:pPr>
        <w:pStyle w:val="Teksttreci"/>
        <w:numPr>
          <w:ilvl w:val="0"/>
          <w:numId w:val="4"/>
        </w:numPr>
        <w:spacing w:before="0" w:after="0" w:line="686" w:lineRule="exact"/>
        <w:ind w:left="560"/>
        <w:rPr>
          <w:sz w:val="24"/>
        </w:rPr>
      </w:pPr>
      <w:r w:rsidRPr="00B43AE5">
        <w:rPr>
          <w:rStyle w:val="Teksttreci0"/>
          <w:sz w:val="24"/>
        </w:rPr>
        <w:t xml:space="preserve"> Stopień, imię i nazwisko*</w:t>
      </w:r>
    </w:p>
    <w:p w:rsidR="00B43AE5" w:rsidRPr="00B43AE5" w:rsidRDefault="00B43AE5" w:rsidP="00B43AE5">
      <w:pPr>
        <w:pStyle w:val="Teksttreci"/>
        <w:numPr>
          <w:ilvl w:val="0"/>
          <w:numId w:val="4"/>
        </w:numPr>
        <w:spacing w:before="0" w:after="0" w:line="686" w:lineRule="exact"/>
        <w:ind w:left="560"/>
        <w:rPr>
          <w:sz w:val="24"/>
        </w:rPr>
      </w:pPr>
      <w:r w:rsidRPr="00B43AE5">
        <w:rPr>
          <w:rStyle w:val="Teksttreci0"/>
          <w:sz w:val="24"/>
        </w:rPr>
        <w:t xml:space="preserve"> Jednostka organizacyjna Policji*</w:t>
      </w:r>
    </w:p>
    <w:p w:rsidR="00B43AE5" w:rsidRPr="00B43AE5" w:rsidRDefault="00B43AE5" w:rsidP="00B43AE5">
      <w:pPr>
        <w:pStyle w:val="Teksttreci"/>
        <w:numPr>
          <w:ilvl w:val="0"/>
          <w:numId w:val="4"/>
        </w:numPr>
        <w:spacing w:before="0" w:after="869" w:line="686" w:lineRule="exact"/>
        <w:ind w:left="560"/>
        <w:rPr>
          <w:sz w:val="24"/>
        </w:rPr>
      </w:pPr>
      <w:r w:rsidRPr="00B43AE5">
        <w:rPr>
          <w:rStyle w:val="Teksttreci0"/>
          <w:sz w:val="24"/>
        </w:rPr>
        <w:t xml:space="preserve"> Stanowisko służbowe</w:t>
      </w:r>
    </w:p>
    <w:p w:rsidR="00B43AE5" w:rsidRPr="00B43AE5" w:rsidRDefault="00B43AE5" w:rsidP="00B43AE5">
      <w:pPr>
        <w:rPr>
          <w:rFonts w:ascii="Times New Roman" w:hAnsi="Times New Roman"/>
        </w:rPr>
      </w:pPr>
      <w:r w:rsidRPr="00B43AE5">
        <w:rPr>
          <w:rStyle w:val="Teksttreci0"/>
          <w:sz w:val="24"/>
        </w:rPr>
        <w:t>UZASADNIENIE</w:t>
      </w:r>
    </w:p>
    <w:p w:rsidR="00B43AE5" w:rsidRDefault="00B43AE5" w:rsidP="00B43AE5">
      <w:pPr>
        <w:widowControl/>
        <w:suppressAutoHyphens w:val="0"/>
        <w:rPr>
          <w:rFonts w:ascii="Times New Roman" w:hAnsi="Times New Roman"/>
        </w:rPr>
      </w:pPr>
    </w:p>
    <w:p w:rsidR="00B43AE5" w:rsidRDefault="00B43AE5" w:rsidP="00B43AE5">
      <w:pPr>
        <w:widowControl/>
        <w:suppressAutoHyphens w:val="0"/>
        <w:rPr>
          <w:rFonts w:ascii="Times New Roman" w:hAnsi="Times New Roman"/>
        </w:rPr>
      </w:pPr>
    </w:p>
    <w:p w:rsidR="00B43AE5" w:rsidRDefault="00B43AE5" w:rsidP="00B43AE5">
      <w:pPr>
        <w:widowControl/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B43AE5" w:rsidRDefault="00B43AE5" w:rsidP="00B43AE5">
      <w:pPr>
        <w:widowControl/>
        <w:suppressAutoHyphens w:val="0"/>
        <w:rPr>
          <w:rFonts w:ascii="Times New Roman" w:hAnsi="Times New Roman"/>
        </w:rPr>
      </w:pPr>
    </w:p>
    <w:p w:rsidR="00B43AE5" w:rsidRDefault="00B43AE5" w:rsidP="00B43AE5">
      <w:pPr>
        <w:widowControl/>
        <w:suppressAutoHyphens w:val="0"/>
        <w:rPr>
          <w:rFonts w:ascii="Times New Roman" w:hAnsi="Times New Roman"/>
        </w:rPr>
      </w:pPr>
    </w:p>
    <w:p w:rsidR="00B43AE5" w:rsidRDefault="00B43AE5" w:rsidP="00B43AE5">
      <w:pPr>
        <w:widowControl/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…..................................................................................................................................................</w:t>
      </w:r>
    </w:p>
    <w:p w:rsidR="00B43AE5" w:rsidRDefault="00B43AE5" w:rsidP="00B43AE5">
      <w:pPr>
        <w:widowControl/>
        <w:suppressAutoHyphens w:val="0"/>
        <w:rPr>
          <w:rFonts w:ascii="Times New Roman" w:hAnsi="Times New Roman"/>
        </w:rPr>
      </w:pPr>
    </w:p>
    <w:p w:rsidR="00B43AE5" w:rsidRDefault="00B43AE5" w:rsidP="00B43AE5">
      <w:pPr>
        <w:widowControl/>
        <w:suppressAutoHyphens w:val="0"/>
        <w:rPr>
          <w:rFonts w:ascii="Times New Roman" w:hAnsi="Times New Roman"/>
        </w:rPr>
      </w:pPr>
    </w:p>
    <w:p w:rsidR="00B43AE5" w:rsidRDefault="00B43AE5" w:rsidP="00B43AE5">
      <w:pPr>
        <w:widowControl/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B43AE5" w:rsidRDefault="00B43AE5" w:rsidP="00B43AE5">
      <w:pPr>
        <w:widowControl/>
        <w:suppressAutoHyphens w:val="0"/>
        <w:rPr>
          <w:rFonts w:ascii="Times New Roman" w:hAnsi="Times New Roman"/>
        </w:rPr>
      </w:pPr>
    </w:p>
    <w:p w:rsidR="00B43AE5" w:rsidRDefault="00B43AE5" w:rsidP="00B43AE5">
      <w:pPr>
        <w:widowControl/>
        <w:suppressAutoHyphens w:val="0"/>
        <w:rPr>
          <w:rFonts w:ascii="Times New Roman" w:hAnsi="Times New Roman"/>
        </w:rPr>
      </w:pPr>
    </w:p>
    <w:p w:rsidR="00B43AE5" w:rsidRDefault="00B43AE5" w:rsidP="00B43AE5">
      <w:pPr>
        <w:widowControl/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…………………………………………………………………………………………............</w:t>
      </w:r>
    </w:p>
    <w:p w:rsidR="00B43AE5" w:rsidRDefault="00B43AE5" w:rsidP="00B43AE5">
      <w:pPr>
        <w:widowControl/>
        <w:suppressAutoHyphens w:val="0"/>
        <w:rPr>
          <w:rFonts w:ascii="Times New Roman" w:hAnsi="Times New Roman"/>
        </w:rPr>
      </w:pPr>
    </w:p>
    <w:p w:rsidR="00B43AE5" w:rsidRDefault="00B43AE5" w:rsidP="00B43AE5">
      <w:pPr>
        <w:widowControl/>
        <w:suppressAutoHyphens w:val="0"/>
        <w:rPr>
          <w:rFonts w:ascii="Times New Roman" w:hAnsi="Times New Roman"/>
        </w:rPr>
      </w:pPr>
    </w:p>
    <w:p w:rsidR="00B43AE5" w:rsidRDefault="00B43AE5" w:rsidP="00B43AE5">
      <w:pPr>
        <w:widowControl/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  <w:bookmarkStart w:id="0" w:name="_GoBack"/>
      <w:bookmarkEnd w:id="0"/>
    </w:p>
    <w:p w:rsidR="00B43AE5" w:rsidRDefault="00B43AE5" w:rsidP="00B43AE5">
      <w:pPr>
        <w:widowControl/>
        <w:suppressAutoHyphens w:val="0"/>
        <w:rPr>
          <w:rFonts w:ascii="Times New Roman" w:hAnsi="Times New Roman"/>
        </w:rPr>
      </w:pPr>
    </w:p>
    <w:p w:rsidR="00B43AE5" w:rsidRDefault="00B43AE5" w:rsidP="00B43AE5">
      <w:pPr>
        <w:widowControl/>
        <w:suppressAutoHyphens w:val="0"/>
        <w:rPr>
          <w:rFonts w:ascii="Times New Roman" w:hAnsi="Times New Roman"/>
        </w:rPr>
      </w:pPr>
    </w:p>
    <w:p w:rsidR="00B43AE5" w:rsidRDefault="00B43AE5" w:rsidP="00B43AE5">
      <w:pPr>
        <w:widowControl/>
        <w:suppressAutoHyphens w:val="0"/>
        <w:rPr>
          <w:rFonts w:ascii="Times New Roman" w:hAnsi="Times New Roman"/>
        </w:rPr>
      </w:pPr>
    </w:p>
    <w:p w:rsidR="00B43AE5" w:rsidRPr="00B43AE5" w:rsidRDefault="00B43AE5" w:rsidP="00B43AE5">
      <w:pPr>
        <w:widowControl/>
        <w:suppressAutoHyphens w:val="0"/>
        <w:rPr>
          <w:rFonts w:ascii="Times New Roman" w:hAnsi="Times New Roman"/>
        </w:rPr>
        <w:sectPr w:rsidR="00B43AE5" w:rsidRPr="00B43AE5">
          <w:pgSz w:w="11906" w:h="16838"/>
          <w:pgMar w:top="1165" w:right="1517" w:bottom="1741" w:left="1296" w:header="708" w:footer="3" w:gutter="0"/>
          <w:cols w:space="708"/>
        </w:sectPr>
      </w:pPr>
    </w:p>
    <w:p w:rsidR="00B43AE5" w:rsidRPr="00B43AE5" w:rsidRDefault="00B43AE5" w:rsidP="00B43AE5">
      <w:pPr>
        <w:pStyle w:val="Nagwek3"/>
        <w:keepNext/>
        <w:keepLines/>
        <w:numPr>
          <w:ilvl w:val="0"/>
          <w:numId w:val="1"/>
        </w:numPr>
        <w:tabs>
          <w:tab w:val="left" w:pos="563"/>
        </w:tabs>
        <w:spacing w:after="94" w:line="200" w:lineRule="exact"/>
        <w:ind w:left="380" w:hanging="340"/>
        <w:rPr>
          <w:sz w:val="24"/>
        </w:rPr>
      </w:pPr>
      <w:r w:rsidRPr="00B43AE5">
        <w:rPr>
          <w:rStyle w:val="Teksttreci0"/>
          <w:sz w:val="24"/>
        </w:rPr>
        <w:lastRenderedPageBreak/>
        <w:t>*</w:t>
      </w:r>
      <w:bookmarkStart w:id="1" w:name="bookmark3"/>
      <w:r w:rsidRPr="00B43AE5">
        <w:rPr>
          <w:rStyle w:val="Nagwek30"/>
          <w:sz w:val="24"/>
        </w:rPr>
        <w:t>OBOWIĄZEK INFORMACYJNY DLA UCZESTNIKÓW KONKURSU</w:t>
      </w:r>
      <w:bookmarkEnd w:id="1"/>
    </w:p>
    <w:p w:rsidR="00B43AE5" w:rsidRPr="00B43AE5" w:rsidRDefault="00B43AE5" w:rsidP="00B43AE5">
      <w:pPr>
        <w:pStyle w:val="Teksttreci"/>
        <w:spacing w:before="0" w:after="49" w:line="274" w:lineRule="exact"/>
        <w:ind w:left="40" w:right="20" w:firstLine="620"/>
        <w:rPr>
          <w:sz w:val="24"/>
        </w:rPr>
      </w:pPr>
      <w:r w:rsidRPr="00B43AE5">
        <w:rPr>
          <w:rStyle w:val="Teksttreci0"/>
          <w:sz w:val="24"/>
        </w:rPr>
        <w:t xml:space="preserve">W związku z wejściem w życie rozporządzenia Parlamentu Europejskiego i Rady (UE) 2016/679 z dnia 27 kwietnia 2016 r. w </w:t>
      </w:r>
      <w:r w:rsidRPr="00B43AE5">
        <w:rPr>
          <w:rStyle w:val="TeksttreciKursywa"/>
          <w:sz w:val="24"/>
        </w:rPr>
        <w:t>sprawie ochrony osób fizycznych</w:t>
      </w:r>
      <w:r w:rsidRPr="00B43AE5">
        <w:rPr>
          <w:rStyle w:val="Teksttreci0"/>
          <w:sz w:val="24"/>
        </w:rPr>
        <w:t xml:space="preserve"> w </w:t>
      </w:r>
      <w:r w:rsidRPr="00B43AE5">
        <w:rPr>
          <w:rStyle w:val="TeksttreciKursywa"/>
          <w:sz w:val="24"/>
        </w:rPr>
        <w:t>związku z przetwarzaniem danych osobowych i</w:t>
      </w:r>
      <w:r w:rsidRPr="00B43AE5">
        <w:rPr>
          <w:rStyle w:val="Teksttreci0"/>
          <w:sz w:val="24"/>
        </w:rPr>
        <w:t xml:space="preserve"> w </w:t>
      </w:r>
      <w:r w:rsidRPr="00B43AE5">
        <w:rPr>
          <w:rStyle w:val="TeksttreciKursywa"/>
          <w:sz w:val="24"/>
        </w:rPr>
        <w:t>sprawie swobodnego przepływu takich danych oraz uchylenia dyrektywy 95/46/WE (ogólne rozporządzenie o ochronie danych)</w:t>
      </w:r>
      <w:r w:rsidRPr="00B43AE5">
        <w:rPr>
          <w:rStyle w:val="Teksttreci0"/>
          <w:sz w:val="24"/>
        </w:rPr>
        <w:t xml:space="preserve"> (</w:t>
      </w:r>
      <w:proofErr w:type="spellStart"/>
      <w:r w:rsidRPr="00B43AE5">
        <w:rPr>
          <w:rStyle w:val="Teksttreci0"/>
          <w:sz w:val="24"/>
        </w:rPr>
        <w:t>Dz.Urz.UE.L</w:t>
      </w:r>
      <w:proofErr w:type="spellEnd"/>
      <w:r w:rsidRPr="00B43AE5">
        <w:rPr>
          <w:rStyle w:val="Teksttreci0"/>
          <w:sz w:val="24"/>
        </w:rPr>
        <w:t xml:space="preserve"> Nr 119, str. 1 z </w:t>
      </w:r>
      <w:proofErr w:type="spellStart"/>
      <w:r w:rsidRPr="00B43AE5">
        <w:rPr>
          <w:rStyle w:val="Teksttreci0"/>
          <w:sz w:val="24"/>
        </w:rPr>
        <w:t>póżn</w:t>
      </w:r>
      <w:proofErr w:type="spellEnd"/>
      <w:r w:rsidRPr="00B43AE5">
        <w:rPr>
          <w:rStyle w:val="Teksttreci0"/>
          <w:sz w:val="24"/>
        </w:rPr>
        <w:t>. zm.), zwanego dalej RODO, informuję, że:</w:t>
      </w:r>
    </w:p>
    <w:p w:rsidR="00B43AE5" w:rsidRPr="00B43AE5" w:rsidRDefault="00B43AE5" w:rsidP="00B43AE5">
      <w:pPr>
        <w:rPr>
          <w:rFonts w:ascii="Times New Roman" w:hAnsi="Times New Roman"/>
        </w:rPr>
      </w:pPr>
      <w:r w:rsidRPr="00B43AE5">
        <w:rPr>
          <w:rStyle w:val="Teksttreci0"/>
          <w:sz w:val="24"/>
        </w:rPr>
        <w:t>Administratorem Pana/Pani danych osobowych jest Komendant Główny Policji. Zgodnie z decyzją Komendanta. Głównego Policji, w sprawie powołania Komisji konkursowej do wyłonienia Laureatów ogólnopolskiego konkursu „Policjant, który m</w:t>
      </w:r>
    </w:p>
    <w:p w:rsidR="00B43AE5" w:rsidRPr="00B43AE5" w:rsidRDefault="00B43AE5" w:rsidP="00B43AE5">
      <w:pPr>
        <w:widowControl/>
        <w:suppressAutoHyphens w:val="0"/>
        <w:rPr>
          <w:rFonts w:ascii="Times New Roman" w:hAnsi="Times New Roman"/>
        </w:rPr>
        <w:sectPr w:rsidR="00B43AE5" w:rsidRPr="00B43AE5">
          <w:type w:val="continuous"/>
          <w:pgSz w:w="11906" w:h="16838"/>
          <w:pgMar w:top="1165" w:right="1517" w:bottom="1741" w:left="1296" w:header="708" w:footer="3" w:gutter="0"/>
          <w:cols w:space="708"/>
        </w:sectPr>
      </w:pPr>
    </w:p>
    <w:p w:rsidR="00B43AE5" w:rsidRPr="00B43AE5" w:rsidRDefault="00B43AE5" w:rsidP="00B43AE5">
      <w:pPr>
        <w:pStyle w:val="Teksttreci"/>
        <w:spacing w:before="0" w:after="130"/>
        <w:ind w:left="440" w:right="300" w:firstLine="0"/>
        <w:rPr>
          <w:sz w:val="24"/>
        </w:rPr>
      </w:pPr>
      <w:r w:rsidRPr="00B43AE5">
        <w:rPr>
          <w:rStyle w:val="Teksttreci0"/>
          <w:sz w:val="24"/>
        </w:rPr>
        <w:lastRenderedPageBreak/>
        <w:t>i pomógł”, zwanego dalej „Konkursem”, nadzór nad pracami Komisji sprawuje Dyrektor Biura Prewencji Komendy Głównej Policji.</w:t>
      </w:r>
    </w:p>
    <w:p w:rsidR="00B43AE5" w:rsidRPr="00B43AE5" w:rsidRDefault="00B43AE5" w:rsidP="00B43AE5">
      <w:pPr>
        <w:pStyle w:val="Teksttreci"/>
        <w:spacing w:before="0" w:after="103" w:line="200" w:lineRule="exact"/>
        <w:ind w:left="440" w:firstLine="0"/>
        <w:rPr>
          <w:rStyle w:val="Teksttreci0"/>
          <w:sz w:val="24"/>
        </w:rPr>
      </w:pPr>
      <w:r w:rsidRPr="00B43AE5">
        <w:rPr>
          <w:rStyle w:val="Teksttreci0"/>
          <w:sz w:val="24"/>
        </w:rPr>
        <w:t xml:space="preserve">Adres: ul. Puławska 148/150, 02-624 Warszawa, adres e-maił: </w:t>
      </w:r>
      <w:hyperlink r:id="rId6" w:history="1">
        <w:r w:rsidRPr="00B43AE5">
          <w:rPr>
            <w:rStyle w:val="Hipercze"/>
            <w:sz w:val="24"/>
            <w:lang w:eastAsia="en-US"/>
          </w:rPr>
          <w:t>bprew@policja.gov.pl</w:t>
        </w:r>
      </w:hyperlink>
    </w:p>
    <w:p w:rsidR="00B43AE5" w:rsidRPr="00B43AE5" w:rsidRDefault="00B43AE5" w:rsidP="00B43AE5">
      <w:pPr>
        <w:pStyle w:val="Teksttreci"/>
        <w:numPr>
          <w:ilvl w:val="0"/>
          <w:numId w:val="5"/>
        </w:numPr>
        <w:spacing w:before="0" w:after="115" w:line="269" w:lineRule="exact"/>
        <w:ind w:left="440" w:right="300" w:hanging="420"/>
        <w:rPr>
          <w:sz w:val="24"/>
        </w:rPr>
      </w:pPr>
      <w:r w:rsidRPr="00B43AE5">
        <w:rPr>
          <w:rStyle w:val="Teksttreci0"/>
          <w:sz w:val="24"/>
        </w:rPr>
        <w:t xml:space="preserve"> Nadzór nad prawidłowym przetwarzaniem danych osobowych Konkursu sprawuje inspektor ochrony danych:</w:t>
      </w:r>
    </w:p>
    <w:p w:rsidR="00B43AE5" w:rsidRPr="00B43AE5" w:rsidRDefault="00B43AE5" w:rsidP="00B43AE5">
      <w:pPr>
        <w:pStyle w:val="Teksttreci"/>
        <w:numPr>
          <w:ilvl w:val="0"/>
          <w:numId w:val="6"/>
        </w:numPr>
        <w:spacing w:before="0" w:after="33" w:line="200" w:lineRule="exact"/>
        <w:ind w:left="840"/>
        <w:rPr>
          <w:sz w:val="24"/>
        </w:rPr>
      </w:pPr>
      <w:r w:rsidRPr="00B43AE5">
        <w:rPr>
          <w:rStyle w:val="Teksttreci0"/>
          <w:sz w:val="24"/>
        </w:rPr>
        <w:t xml:space="preserve"> adres: ul. Puławska 148/150, 02-624 Warszawa</w:t>
      </w:r>
    </w:p>
    <w:p w:rsidR="00B43AE5" w:rsidRPr="00B43AE5" w:rsidRDefault="00B43AE5" w:rsidP="00B43AE5">
      <w:pPr>
        <w:pStyle w:val="Teksttreci"/>
        <w:numPr>
          <w:ilvl w:val="0"/>
          <w:numId w:val="6"/>
        </w:numPr>
        <w:spacing w:before="0" w:after="162" w:line="200" w:lineRule="exact"/>
        <w:ind w:left="840"/>
        <w:rPr>
          <w:rStyle w:val="Teksttreci0"/>
          <w:sz w:val="24"/>
          <w:lang w:val="en-US"/>
        </w:rPr>
      </w:pPr>
      <w:r w:rsidRPr="00B43AE5">
        <w:rPr>
          <w:rStyle w:val="Teksttreci0"/>
          <w:sz w:val="24"/>
          <w:lang w:val="en-US"/>
        </w:rPr>
        <w:t xml:space="preserve"> e-</w:t>
      </w:r>
      <w:proofErr w:type="spellStart"/>
      <w:r w:rsidRPr="00B43AE5">
        <w:rPr>
          <w:rStyle w:val="Teksttreci0"/>
          <w:sz w:val="24"/>
          <w:lang w:val="en-US"/>
        </w:rPr>
        <w:t>maił</w:t>
      </w:r>
      <w:proofErr w:type="spellEnd"/>
      <w:r w:rsidRPr="00B43AE5">
        <w:rPr>
          <w:rStyle w:val="Teksttreci0"/>
          <w:sz w:val="24"/>
          <w:lang w:val="en-US"/>
        </w:rPr>
        <w:t xml:space="preserve">: </w:t>
      </w:r>
      <w:hyperlink r:id="rId7" w:history="1">
        <w:r w:rsidRPr="00B43AE5">
          <w:rPr>
            <w:rStyle w:val="Hipercze"/>
            <w:sz w:val="24"/>
            <w:lang w:val="en-US" w:eastAsia="en-US"/>
          </w:rPr>
          <w:t>iod.kgp@policja.gov.pl</w:t>
        </w:r>
      </w:hyperlink>
    </w:p>
    <w:p w:rsidR="00B43AE5" w:rsidRPr="00B43AE5" w:rsidRDefault="00B43AE5" w:rsidP="00B43AE5">
      <w:pPr>
        <w:pStyle w:val="Teksttreci"/>
        <w:numPr>
          <w:ilvl w:val="0"/>
          <w:numId w:val="5"/>
        </w:numPr>
        <w:spacing w:before="0" w:after="112" w:line="200" w:lineRule="exact"/>
        <w:ind w:left="440" w:hanging="420"/>
        <w:rPr>
          <w:sz w:val="24"/>
        </w:rPr>
      </w:pPr>
      <w:r w:rsidRPr="00B43AE5">
        <w:rPr>
          <w:rStyle w:val="Teksttreci0"/>
          <w:sz w:val="24"/>
          <w:lang w:val="en-US"/>
        </w:rPr>
        <w:t xml:space="preserve"> </w:t>
      </w:r>
      <w:r w:rsidRPr="00B43AE5">
        <w:rPr>
          <w:rStyle w:val="Teksttreci0"/>
          <w:sz w:val="24"/>
        </w:rPr>
        <w:t>Cel i podstawa prawna przetwarzania danych osobowych w Konkursie.</w:t>
      </w:r>
    </w:p>
    <w:p w:rsidR="00B43AE5" w:rsidRPr="00B43AE5" w:rsidRDefault="00B43AE5" w:rsidP="00B43AE5">
      <w:pPr>
        <w:pStyle w:val="Teksttreci"/>
        <w:spacing w:before="0" w:after="56" w:line="269" w:lineRule="exact"/>
        <w:ind w:left="440" w:right="300" w:firstLine="0"/>
        <w:rPr>
          <w:sz w:val="24"/>
        </w:rPr>
      </w:pPr>
      <w:r w:rsidRPr="00B43AE5">
        <w:rPr>
          <w:rStyle w:val="Teksttreci0"/>
          <w:sz w:val="24"/>
        </w:rPr>
        <w:t>Pana/Pani dane osobowe przetwarza się wyłącznie w konkretnych, wyraźnych i prawnie uzasadnionych celach i nie przetwarza dalej w sposób niezgodny z tymi celami.</w:t>
      </w:r>
    </w:p>
    <w:p w:rsidR="00B43AE5" w:rsidRPr="00B43AE5" w:rsidRDefault="00B43AE5" w:rsidP="00B43AE5">
      <w:pPr>
        <w:pStyle w:val="Teksttreci"/>
        <w:spacing w:before="0" w:after="64" w:line="274" w:lineRule="exact"/>
        <w:ind w:left="440" w:right="300" w:firstLine="0"/>
        <w:rPr>
          <w:sz w:val="24"/>
        </w:rPr>
      </w:pPr>
      <w:r w:rsidRPr="00B43AE5">
        <w:rPr>
          <w:rStyle w:val="Teksttreci0"/>
          <w:sz w:val="24"/>
        </w:rPr>
        <w:t>Dane przetwarzane są w celu przeprowadzenia ogólnopolskiego konkursu - „Policjant, który mi pomógł”, a także w celu wyłonienia i ogłoszenia Laureatów.</w:t>
      </w:r>
    </w:p>
    <w:p w:rsidR="00B43AE5" w:rsidRPr="00B43AE5" w:rsidRDefault="00B43AE5" w:rsidP="00B43AE5">
      <w:pPr>
        <w:pStyle w:val="Teksttreci"/>
        <w:spacing w:before="0" w:after="60" w:line="269" w:lineRule="exact"/>
        <w:ind w:left="440" w:right="300" w:firstLine="0"/>
        <w:rPr>
          <w:sz w:val="24"/>
        </w:rPr>
      </w:pPr>
      <w:r w:rsidRPr="00B43AE5">
        <w:rPr>
          <w:rStyle w:val="Teksttreci0"/>
          <w:sz w:val="24"/>
        </w:rPr>
        <w:t>Dane osobowe przetwarzane są w oparciu o podstawę prawną zawartą w art. 6 ust. 1 pkt a RODO - osoba, której dane dotyczą wyraziła zgodę na przetwarzanie swoich danych osobowych w jednym lub większej liczbie określonych celów.</w:t>
      </w:r>
    </w:p>
    <w:p w:rsidR="00B43AE5" w:rsidRPr="00B43AE5" w:rsidRDefault="00B43AE5" w:rsidP="00B43AE5">
      <w:pPr>
        <w:pStyle w:val="Teksttreci"/>
        <w:spacing w:before="0" w:after="115" w:line="269" w:lineRule="exact"/>
        <w:ind w:left="440" w:right="300" w:firstLine="0"/>
        <w:rPr>
          <w:sz w:val="24"/>
        </w:rPr>
      </w:pPr>
      <w:r w:rsidRPr="00B43AE5">
        <w:rPr>
          <w:rStyle w:val="Teksttreci0"/>
          <w:sz w:val="24"/>
        </w:rPr>
        <w:t xml:space="preserve">Podanie przez Pana/Panią danych osobowych jest dobrowolne, z zastrzeżeniem, </w:t>
      </w:r>
      <w:proofErr w:type="spellStart"/>
      <w:r w:rsidRPr="00B43AE5">
        <w:rPr>
          <w:rStyle w:val="Teksttreci0"/>
          <w:sz w:val="24"/>
        </w:rPr>
        <w:t>źe</w:t>
      </w:r>
      <w:proofErr w:type="spellEnd"/>
      <w:r w:rsidRPr="00B43AE5">
        <w:rPr>
          <w:rStyle w:val="Teksttreci0"/>
          <w:sz w:val="24"/>
        </w:rPr>
        <w:t xml:space="preserve"> brak ich podania spowoduje niemożliwość wzięcia udziału w Konkursie, a nadesłanie zgłoszenia jest jednoznaczne z wyrażeniem zgody na uczestnictwo w Konkursie i akceptacją Regulaminu zgodnie z § 5 ust. 10 Regulaminu ogólnopolskiego konkursu „Policjant, który mi pomógł”.</w:t>
      </w:r>
    </w:p>
    <w:p w:rsidR="00B43AE5" w:rsidRPr="00B43AE5" w:rsidRDefault="00B43AE5" w:rsidP="00B43AE5">
      <w:pPr>
        <w:pStyle w:val="Teksttreci"/>
        <w:numPr>
          <w:ilvl w:val="0"/>
          <w:numId w:val="5"/>
        </w:numPr>
        <w:spacing w:before="0" w:after="143" w:line="200" w:lineRule="exact"/>
        <w:ind w:left="440" w:hanging="420"/>
        <w:rPr>
          <w:sz w:val="24"/>
        </w:rPr>
      </w:pPr>
      <w:r w:rsidRPr="00B43AE5">
        <w:rPr>
          <w:rStyle w:val="Teksttreci0"/>
          <w:sz w:val="24"/>
        </w:rPr>
        <w:t xml:space="preserve"> Odbiorcą Pana/Pani danych osobowych jest Komenda Główna Policji.</w:t>
      </w:r>
    </w:p>
    <w:p w:rsidR="00B43AE5" w:rsidRPr="00B43AE5" w:rsidRDefault="00B43AE5" w:rsidP="00B43AE5">
      <w:pPr>
        <w:pStyle w:val="Teksttreci"/>
        <w:numPr>
          <w:ilvl w:val="0"/>
          <w:numId w:val="5"/>
        </w:numPr>
        <w:spacing w:before="0" w:after="33" w:line="200" w:lineRule="exact"/>
        <w:ind w:left="440" w:hanging="420"/>
        <w:rPr>
          <w:sz w:val="24"/>
        </w:rPr>
      </w:pPr>
      <w:r w:rsidRPr="00B43AE5">
        <w:rPr>
          <w:rStyle w:val="Teksttreci0"/>
          <w:sz w:val="24"/>
        </w:rPr>
        <w:t xml:space="preserve"> Okres przetwarzania.</w:t>
      </w:r>
    </w:p>
    <w:p w:rsidR="00B43AE5" w:rsidRPr="00B43AE5" w:rsidRDefault="00B43AE5" w:rsidP="00B43AE5">
      <w:pPr>
        <w:pStyle w:val="Teksttreci"/>
        <w:spacing w:before="0" w:after="148" w:line="200" w:lineRule="exact"/>
        <w:ind w:left="440" w:firstLine="0"/>
        <w:rPr>
          <w:sz w:val="24"/>
        </w:rPr>
      </w:pPr>
      <w:r w:rsidRPr="00B43AE5">
        <w:rPr>
          <w:rStyle w:val="Teksttreci0"/>
          <w:sz w:val="24"/>
        </w:rPr>
        <w:t>Pana/Pani dane osobowe będą przetwarzane przez czas realizacji Konkursu.</w:t>
      </w:r>
    </w:p>
    <w:p w:rsidR="00B43AE5" w:rsidRPr="00B43AE5" w:rsidRDefault="00B43AE5" w:rsidP="00B43AE5">
      <w:pPr>
        <w:pStyle w:val="Teksttreci"/>
        <w:numPr>
          <w:ilvl w:val="0"/>
          <w:numId w:val="5"/>
        </w:numPr>
        <w:spacing w:before="0" w:after="148" w:line="200" w:lineRule="exact"/>
        <w:ind w:left="440" w:hanging="420"/>
        <w:rPr>
          <w:sz w:val="24"/>
        </w:rPr>
      </w:pPr>
      <w:r w:rsidRPr="00B43AE5">
        <w:rPr>
          <w:rStyle w:val="Teksttreci0"/>
          <w:sz w:val="24"/>
        </w:rPr>
        <w:t xml:space="preserve"> Osobom, których dane są przetwarzane, przysługuje:</w:t>
      </w:r>
    </w:p>
    <w:p w:rsidR="00B43AE5" w:rsidRPr="00B43AE5" w:rsidRDefault="00B43AE5" w:rsidP="00B43AE5">
      <w:pPr>
        <w:pStyle w:val="Teksttreci"/>
        <w:numPr>
          <w:ilvl w:val="0"/>
          <w:numId w:val="7"/>
        </w:numPr>
        <w:tabs>
          <w:tab w:val="left" w:pos="727"/>
        </w:tabs>
        <w:spacing w:before="0" w:after="0" w:line="200" w:lineRule="exact"/>
        <w:ind w:left="680" w:hanging="340"/>
        <w:rPr>
          <w:sz w:val="24"/>
        </w:rPr>
      </w:pPr>
      <w:r w:rsidRPr="00B43AE5">
        <w:rPr>
          <w:rStyle w:val="Teksttreci0"/>
          <w:sz w:val="24"/>
        </w:rPr>
        <w:t>prawo dostępu do własnych danych osobowych,</w:t>
      </w:r>
    </w:p>
    <w:p w:rsidR="00B43AE5" w:rsidRPr="00B43AE5" w:rsidRDefault="00B43AE5" w:rsidP="00B43AE5">
      <w:pPr>
        <w:pStyle w:val="Teksttreci"/>
        <w:numPr>
          <w:ilvl w:val="0"/>
          <w:numId w:val="7"/>
        </w:numPr>
        <w:tabs>
          <w:tab w:val="left" w:pos="727"/>
          <w:tab w:val="left" w:pos="6511"/>
        </w:tabs>
        <w:spacing w:before="0" w:after="0" w:line="293" w:lineRule="exact"/>
        <w:ind w:left="680" w:hanging="340"/>
        <w:rPr>
          <w:sz w:val="24"/>
        </w:rPr>
      </w:pPr>
      <w:r w:rsidRPr="00B43AE5">
        <w:rPr>
          <w:rStyle w:val="Teksttreci0"/>
          <w:sz w:val="24"/>
        </w:rPr>
        <w:t>prawo do żądania od administratora sprostowania, w tym</w:t>
      </w:r>
      <w:r w:rsidRPr="00B43AE5">
        <w:rPr>
          <w:rStyle w:val="Teksttreci0"/>
          <w:sz w:val="24"/>
        </w:rPr>
        <w:tab/>
        <w:t>uzupełnienia, danych</w:t>
      </w:r>
    </w:p>
    <w:p w:rsidR="00B43AE5" w:rsidRPr="00B43AE5" w:rsidRDefault="00B43AE5" w:rsidP="00B43AE5">
      <w:pPr>
        <w:pStyle w:val="Teksttreci"/>
        <w:tabs>
          <w:tab w:val="left" w:pos="6587"/>
          <w:tab w:val="right" w:pos="8380"/>
        </w:tabs>
        <w:spacing w:before="0" w:after="0" w:line="293" w:lineRule="exact"/>
        <w:ind w:left="680" w:firstLine="0"/>
        <w:rPr>
          <w:sz w:val="24"/>
        </w:rPr>
      </w:pPr>
      <w:r w:rsidRPr="00B43AE5">
        <w:rPr>
          <w:rStyle w:val="Teksttreci0"/>
          <w:sz w:val="24"/>
        </w:rPr>
        <w:t>osobowych, ich usunięcia lub ograniczenia przetwarzania,</w:t>
      </w:r>
      <w:r w:rsidRPr="00B43AE5">
        <w:rPr>
          <w:rStyle w:val="Teksttreci0"/>
          <w:sz w:val="24"/>
        </w:rPr>
        <w:tab/>
        <w:t>a także</w:t>
      </w:r>
      <w:r w:rsidRPr="00B43AE5">
        <w:rPr>
          <w:rStyle w:val="Teksttreci0"/>
          <w:sz w:val="24"/>
        </w:rPr>
        <w:tab/>
        <w:t>wniesienia</w:t>
      </w:r>
    </w:p>
    <w:p w:rsidR="00B43AE5" w:rsidRPr="00B43AE5" w:rsidRDefault="00B43AE5" w:rsidP="00B43AE5">
      <w:pPr>
        <w:pStyle w:val="Teksttreci"/>
        <w:spacing w:before="0" w:after="0" w:line="293" w:lineRule="exact"/>
        <w:ind w:left="680" w:firstLine="0"/>
        <w:rPr>
          <w:sz w:val="24"/>
        </w:rPr>
      </w:pPr>
      <w:r w:rsidRPr="00B43AE5">
        <w:rPr>
          <w:rStyle w:val="Teksttreci0"/>
          <w:sz w:val="24"/>
        </w:rPr>
        <w:t>sprzeciwu wobec przetwarzania i prawo do przenoszenia danych,</w:t>
      </w:r>
    </w:p>
    <w:p w:rsidR="00B43AE5" w:rsidRPr="00B43AE5" w:rsidRDefault="00B43AE5" w:rsidP="00B43AE5">
      <w:pPr>
        <w:pStyle w:val="Teksttreci"/>
        <w:numPr>
          <w:ilvl w:val="0"/>
          <w:numId w:val="7"/>
        </w:numPr>
        <w:tabs>
          <w:tab w:val="left" w:pos="727"/>
          <w:tab w:val="left" w:pos="6535"/>
          <w:tab w:val="right" w:pos="8380"/>
        </w:tabs>
        <w:spacing w:before="0" w:after="0" w:line="293" w:lineRule="exact"/>
        <w:ind w:left="680" w:hanging="340"/>
        <w:rPr>
          <w:sz w:val="24"/>
        </w:rPr>
      </w:pPr>
      <w:r w:rsidRPr="00B43AE5">
        <w:rPr>
          <w:rStyle w:val="Teksttreci0"/>
          <w:sz w:val="24"/>
        </w:rPr>
        <w:t>prawo do cofnięcia zgody na przetwarzanie własnych</w:t>
      </w:r>
      <w:r w:rsidRPr="00B43AE5">
        <w:rPr>
          <w:rStyle w:val="Teksttreci0"/>
          <w:sz w:val="24"/>
        </w:rPr>
        <w:tab/>
        <w:t>danych</w:t>
      </w:r>
      <w:r w:rsidRPr="00B43AE5">
        <w:rPr>
          <w:rStyle w:val="Teksttreci0"/>
          <w:sz w:val="24"/>
        </w:rPr>
        <w:tab/>
        <w:t>osobowych</w:t>
      </w:r>
    </w:p>
    <w:p w:rsidR="00B43AE5" w:rsidRPr="00B43AE5" w:rsidRDefault="00B43AE5" w:rsidP="00B43AE5">
      <w:pPr>
        <w:pStyle w:val="Teksttreci"/>
        <w:spacing w:before="0" w:after="0" w:line="293" w:lineRule="exact"/>
        <w:ind w:left="680" w:right="300" w:firstLine="0"/>
        <w:rPr>
          <w:sz w:val="24"/>
        </w:rPr>
      </w:pPr>
      <w:r w:rsidRPr="00B43AE5">
        <w:rPr>
          <w:rStyle w:val="Teksttreci0"/>
          <w:sz w:val="24"/>
        </w:rPr>
        <w:t>w dowolnym momencie bez wpływu na zgodność z prawem przetwarzania, którego dokonano na podstawie zgody przed jej cofnięciem,</w:t>
      </w:r>
    </w:p>
    <w:p w:rsidR="00B43AE5" w:rsidRPr="00B43AE5" w:rsidRDefault="00B43AE5" w:rsidP="00B43AE5">
      <w:pPr>
        <w:pStyle w:val="Teksttreci"/>
        <w:numPr>
          <w:ilvl w:val="0"/>
          <w:numId w:val="7"/>
        </w:numPr>
        <w:spacing w:before="0" w:after="68" w:line="298" w:lineRule="exact"/>
        <w:ind w:left="680" w:right="300" w:hanging="340"/>
        <w:rPr>
          <w:sz w:val="24"/>
        </w:rPr>
      </w:pPr>
      <w:r w:rsidRPr="00B43AE5">
        <w:rPr>
          <w:rStyle w:val="Teksttreci0"/>
          <w:sz w:val="24"/>
        </w:rPr>
        <w:t xml:space="preserve"> prawo do wniesienia skargi do organu nadzorczego, którym jest Prezes Urzędu Ochrony Danych Osobowych, ul. Stawki 2, 00-193 Warszawa, w przypadku uznania, że przetwarzanie danych osobowych narusza przepisy RODO.</w:t>
      </w:r>
    </w:p>
    <w:p w:rsidR="00B43AE5" w:rsidRPr="00B43AE5" w:rsidRDefault="00B43AE5" w:rsidP="00B43AE5">
      <w:pPr>
        <w:pStyle w:val="Teksttreci"/>
        <w:numPr>
          <w:ilvl w:val="0"/>
          <w:numId w:val="5"/>
        </w:numPr>
        <w:spacing w:before="0" w:after="530"/>
        <w:ind w:left="440" w:right="300" w:hanging="420"/>
        <w:rPr>
          <w:sz w:val="24"/>
        </w:rPr>
      </w:pPr>
      <w:r w:rsidRPr="00B43AE5">
        <w:rPr>
          <w:rStyle w:val="Teksttreci0"/>
          <w:sz w:val="24"/>
        </w:rPr>
        <w:t xml:space="preserve"> Przy przetwarzaniu danych osobowych nie występuje zautomatyzowane podejmowanie decyzji o przetwarzaniu danych osobowych, w tym profilowanie.</w:t>
      </w:r>
    </w:p>
    <w:p w:rsidR="00B43AE5" w:rsidRPr="00B43AE5" w:rsidRDefault="00B43AE5" w:rsidP="00B43AE5">
      <w:pPr>
        <w:pStyle w:val="Teksttreci11"/>
        <w:spacing w:before="0" w:line="150" w:lineRule="exact"/>
        <w:ind w:left="440"/>
        <w:rPr>
          <w:rFonts w:ascii="Times New Roman" w:hAnsi="Times New Roman"/>
          <w:sz w:val="24"/>
        </w:rPr>
      </w:pPr>
      <w:r w:rsidRPr="00B43AE5">
        <w:rPr>
          <w:rStyle w:val="Teksttreci110"/>
          <w:rFonts w:ascii="Times New Roman" w:hAnsi="Times New Roman" w:cs="Times New Roman"/>
          <w:b/>
          <w:sz w:val="24"/>
        </w:rPr>
        <w:t>* Pola obowiązkowe</w:t>
      </w:r>
    </w:p>
    <w:p w:rsidR="00E510D7" w:rsidRPr="00B43AE5" w:rsidRDefault="00E510D7">
      <w:pPr>
        <w:rPr>
          <w:rFonts w:ascii="Times New Roman" w:hAnsi="Times New Roman"/>
        </w:rPr>
      </w:pPr>
    </w:p>
    <w:sectPr w:rsidR="00E510D7" w:rsidRPr="00B4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Num31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F"/>
    <w:multiLevelType w:val="multilevel"/>
    <w:tmpl w:val="0000000F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0"/>
    <w:multiLevelType w:val="multilevel"/>
    <w:tmpl w:val="00000010"/>
    <w:name w:val="WWNum3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3">
    <w:nsid w:val="00000011"/>
    <w:multiLevelType w:val="multilevel"/>
    <w:tmpl w:val="00000011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12"/>
    <w:multiLevelType w:val="multilevel"/>
    <w:tmpl w:val="00000012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3"/>
    <w:multiLevelType w:val="multilevel"/>
    <w:tmpl w:val="00000013"/>
    <w:name w:val="WWNum4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14"/>
    <w:multiLevelType w:val="multilevel"/>
    <w:tmpl w:val="00000014"/>
    <w:name w:val="WWNum4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CD"/>
    <w:rsid w:val="00B43AE5"/>
    <w:rsid w:val="00B56DCD"/>
    <w:rsid w:val="00E5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AE5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color w:val="000000"/>
      <w:kern w:val="2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43AE5"/>
    <w:rPr>
      <w:color w:val="000080"/>
      <w:u w:val="single"/>
    </w:rPr>
  </w:style>
  <w:style w:type="paragraph" w:customStyle="1" w:styleId="Teksttreci">
    <w:name w:val="Tekst treści"/>
    <w:basedOn w:val="Normalny"/>
    <w:rsid w:val="00B43AE5"/>
    <w:pPr>
      <w:shd w:val="clear" w:color="auto" w:fill="FFFFFF"/>
      <w:spacing w:before="240" w:after="240" w:line="288" w:lineRule="exact"/>
      <w:ind w:hanging="420"/>
      <w:jc w:val="both"/>
    </w:pPr>
    <w:rPr>
      <w:rFonts w:ascii="Times New Roman" w:hAnsi="Times New Roman"/>
      <w:sz w:val="20"/>
    </w:rPr>
  </w:style>
  <w:style w:type="paragraph" w:customStyle="1" w:styleId="Teksttreci10">
    <w:name w:val="Tekst treści (10)"/>
    <w:basedOn w:val="Normalny"/>
    <w:rsid w:val="00B43AE5"/>
    <w:pPr>
      <w:shd w:val="clear" w:color="auto" w:fill="FFFFFF"/>
      <w:spacing w:after="480" w:line="274" w:lineRule="exact"/>
      <w:jc w:val="center"/>
    </w:pPr>
    <w:rPr>
      <w:rFonts w:ascii="Times New Roman" w:hAnsi="Times New Roman"/>
      <w:sz w:val="22"/>
    </w:rPr>
  </w:style>
  <w:style w:type="paragraph" w:customStyle="1" w:styleId="Nagwek3">
    <w:name w:val="Nagłówek #3"/>
    <w:basedOn w:val="Normalny"/>
    <w:rsid w:val="00B43AE5"/>
    <w:pPr>
      <w:shd w:val="clear" w:color="auto" w:fill="FFFFFF"/>
      <w:spacing w:after="180" w:line="0" w:lineRule="atLeast"/>
      <w:ind w:hanging="340"/>
      <w:jc w:val="both"/>
    </w:pPr>
    <w:rPr>
      <w:rFonts w:ascii="Times New Roman" w:hAnsi="Times New Roman"/>
      <w:sz w:val="20"/>
    </w:rPr>
  </w:style>
  <w:style w:type="paragraph" w:customStyle="1" w:styleId="Teksttreci11">
    <w:name w:val="Tekst treści (11)"/>
    <w:basedOn w:val="Normalny"/>
    <w:rsid w:val="00B43AE5"/>
    <w:pPr>
      <w:shd w:val="clear" w:color="auto" w:fill="FFFFFF"/>
      <w:spacing w:before="420" w:line="0" w:lineRule="atLeast"/>
      <w:ind w:hanging="420"/>
    </w:pPr>
    <w:rPr>
      <w:rFonts w:ascii="Segoe UI" w:hAnsi="Segoe UI"/>
      <w:b/>
      <w:sz w:val="15"/>
    </w:rPr>
  </w:style>
  <w:style w:type="character" w:customStyle="1" w:styleId="Teksttreci0">
    <w:name w:val="Tekst treści_"/>
    <w:rsid w:val="00B43AE5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0"/>
      <w:u w:val="none"/>
      <w:effect w:val="none"/>
    </w:rPr>
  </w:style>
  <w:style w:type="character" w:customStyle="1" w:styleId="Teksttreci100">
    <w:name w:val="Tekst treści (10)_"/>
    <w:rsid w:val="00B43AE5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2"/>
      <w:u w:val="none"/>
      <w:effect w:val="none"/>
    </w:rPr>
  </w:style>
  <w:style w:type="character" w:customStyle="1" w:styleId="Nagwek30">
    <w:name w:val="Nagłówek #3_"/>
    <w:rsid w:val="00B43AE5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0"/>
      <w:u w:val="none"/>
      <w:effect w:val="none"/>
    </w:rPr>
  </w:style>
  <w:style w:type="character" w:customStyle="1" w:styleId="TeksttreciKursywa">
    <w:name w:val="Tekst treści + Kursywa"/>
    <w:aliases w:val="Odstępy 0 pt"/>
    <w:rsid w:val="00B43AE5"/>
    <w:rPr>
      <w:rFonts w:ascii="Times New Roman" w:hAnsi="Times New Roman" w:cs="Times New Roman" w:hint="default"/>
      <w:b w:val="0"/>
      <w:bCs w:val="0"/>
      <w:i/>
      <w:iCs w:val="0"/>
      <w:caps w:val="0"/>
      <w:smallCaps w:val="0"/>
      <w:strike w:val="0"/>
      <w:dstrike w:val="0"/>
      <w:sz w:val="20"/>
      <w:u w:val="none"/>
      <w:effect w:val="none"/>
    </w:rPr>
  </w:style>
  <w:style w:type="character" w:customStyle="1" w:styleId="Teksttreci110">
    <w:name w:val="Tekst treści (11)_"/>
    <w:rsid w:val="00B43AE5"/>
    <w:rPr>
      <w:rFonts w:ascii="Segoe UI" w:hAnsi="Segoe UI" w:cs="Segoe UI" w:hint="default"/>
      <w:b/>
      <w:bCs w:val="0"/>
      <w:i w:val="0"/>
      <w:iCs w:val="0"/>
      <w:caps w:val="0"/>
      <w:smallCaps w:val="0"/>
      <w:strike w:val="0"/>
      <w:dstrike w:val="0"/>
      <w:sz w:val="1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AE5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color w:val="000000"/>
      <w:kern w:val="2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43AE5"/>
    <w:rPr>
      <w:color w:val="000080"/>
      <w:u w:val="single"/>
    </w:rPr>
  </w:style>
  <w:style w:type="paragraph" w:customStyle="1" w:styleId="Teksttreci">
    <w:name w:val="Tekst treści"/>
    <w:basedOn w:val="Normalny"/>
    <w:rsid w:val="00B43AE5"/>
    <w:pPr>
      <w:shd w:val="clear" w:color="auto" w:fill="FFFFFF"/>
      <w:spacing w:before="240" w:after="240" w:line="288" w:lineRule="exact"/>
      <w:ind w:hanging="420"/>
      <w:jc w:val="both"/>
    </w:pPr>
    <w:rPr>
      <w:rFonts w:ascii="Times New Roman" w:hAnsi="Times New Roman"/>
      <w:sz w:val="20"/>
    </w:rPr>
  </w:style>
  <w:style w:type="paragraph" w:customStyle="1" w:styleId="Teksttreci10">
    <w:name w:val="Tekst treści (10)"/>
    <w:basedOn w:val="Normalny"/>
    <w:rsid w:val="00B43AE5"/>
    <w:pPr>
      <w:shd w:val="clear" w:color="auto" w:fill="FFFFFF"/>
      <w:spacing w:after="480" w:line="274" w:lineRule="exact"/>
      <w:jc w:val="center"/>
    </w:pPr>
    <w:rPr>
      <w:rFonts w:ascii="Times New Roman" w:hAnsi="Times New Roman"/>
      <w:sz w:val="22"/>
    </w:rPr>
  </w:style>
  <w:style w:type="paragraph" w:customStyle="1" w:styleId="Nagwek3">
    <w:name w:val="Nagłówek #3"/>
    <w:basedOn w:val="Normalny"/>
    <w:rsid w:val="00B43AE5"/>
    <w:pPr>
      <w:shd w:val="clear" w:color="auto" w:fill="FFFFFF"/>
      <w:spacing w:after="180" w:line="0" w:lineRule="atLeast"/>
      <w:ind w:hanging="340"/>
      <w:jc w:val="both"/>
    </w:pPr>
    <w:rPr>
      <w:rFonts w:ascii="Times New Roman" w:hAnsi="Times New Roman"/>
      <w:sz w:val="20"/>
    </w:rPr>
  </w:style>
  <w:style w:type="paragraph" w:customStyle="1" w:styleId="Teksttreci11">
    <w:name w:val="Tekst treści (11)"/>
    <w:basedOn w:val="Normalny"/>
    <w:rsid w:val="00B43AE5"/>
    <w:pPr>
      <w:shd w:val="clear" w:color="auto" w:fill="FFFFFF"/>
      <w:spacing w:before="420" w:line="0" w:lineRule="atLeast"/>
      <w:ind w:hanging="420"/>
    </w:pPr>
    <w:rPr>
      <w:rFonts w:ascii="Segoe UI" w:hAnsi="Segoe UI"/>
      <w:b/>
      <w:sz w:val="15"/>
    </w:rPr>
  </w:style>
  <w:style w:type="character" w:customStyle="1" w:styleId="Teksttreci0">
    <w:name w:val="Tekst treści_"/>
    <w:rsid w:val="00B43AE5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0"/>
      <w:u w:val="none"/>
      <w:effect w:val="none"/>
    </w:rPr>
  </w:style>
  <w:style w:type="character" w:customStyle="1" w:styleId="Teksttreci100">
    <w:name w:val="Tekst treści (10)_"/>
    <w:rsid w:val="00B43AE5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2"/>
      <w:u w:val="none"/>
      <w:effect w:val="none"/>
    </w:rPr>
  </w:style>
  <w:style w:type="character" w:customStyle="1" w:styleId="Nagwek30">
    <w:name w:val="Nagłówek #3_"/>
    <w:rsid w:val="00B43AE5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0"/>
      <w:u w:val="none"/>
      <w:effect w:val="none"/>
    </w:rPr>
  </w:style>
  <w:style w:type="character" w:customStyle="1" w:styleId="TeksttreciKursywa">
    <w:name w:val="Tekst treści + Kursywa"/>
    <w:aliases w:val="Odstępy 0 pt"/>
    <w:rsid w:val="00B43AE5"/>
    <w:rPr>
      <w:rFonts w:ascii="Times New Roman" w:hAnsi="Times New Roman" w:cs="Times New Roman" w:hint="default"/>
      <w:b w:val="0"/>
      <w:bCs w:val="0"/>
      <w:i/>
      <w:iCs w:val="0"/>
      <w:caps w:val="0"/>
      <w:smallCaps w:val="0"/>
      <w:strike w:val="0"/>
      <w:dstrike w:val="0"/>
      <w:sz w:val="20"/>
      <w:u w:val="none"/>
      <w:effect w:val="none"/>
    </w:rPr>
  </w:style>
  <w:style w:type="character" w:customStyle="1" w:styleId="Teksttreci110">
    <w:name w:val="Tekst treści (11)_"/>
    <w:rsid w:val="00B43AE5"/>
    <w:rPr>
      <w:rFonts w:ascii="Segoe UI" w:hAnsi="Segoe UI" w:cs="Segoe UI" w:hint="default"/>
      <w:b/>
      <w:bCs w:val="0"/>
      <w:i w:val="0"/>
      <w:iCs w:val="0"/>
      <w:caps w:val="0"/>
      <w:smallCaps w:val="0"/>
      <w:strike w:val="0"/>
      <w:dstrike w:val="0"/>
      <w:sz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.kgp@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prew@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Bździuch</dc:creator>
  <cp:keywords/>
  <dc:description/>
  <cp:lastModifiedBy>Grażyna Bździuch</cp:lastModifiedBy>
  <cp:revision>3</cp:revision>
  <dcterms:created xsi:type="dcterms:W3CDTF">2021-05-31T07:34:00Z</dcterms:created>
  <dcterms:modified xsi:type="dcterms:W3CDTF">2021-05-31T07:38:00Z</dcterms:modified>
</cp:coreProperties>
</file>